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192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Юлдашева </w:t>
      </w:r>
      <w:r>
        <w:rPr>
          <w:rFonts w:ascii="Times New Roman CYR" w:eastAsia="Times New Roman CYR" w:hAnsi="Times New Roman CYR" w:cs="Times New Roman CYR"/>
          <w:b/>
          <w:bCs/>
        </w:rPr>
        <w:t>Якубжона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Алиджановича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8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Юлдашев Я.А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19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918024753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Юлдашев Я.А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Юлдашева Я.А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Юлдашева Я.А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Юлдашева Я.А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Юлдашева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Якубжона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Алиджановича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0412365400285001922420158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0rplc-30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6">
    <w:name w:val="cat-UserDefined grp-18 rplc-6"/>
    <w:basedOn w:val="DefaultParagraphFont"/>
  </w:style>
  <w:style w:type="character" w:customStyle="1" w:styleId="cat-UserDefinedgrp-19rplc-13">
    <w:name w:val="cat-UserDefined grp-19 rplc-13"/>
    <w:basedOn w:val="DefaultParagraphFont"/>
  </w:style>
  <w:style w:type="character" w:customStyle="1" w:styleId="cat-UserDefinedgrp-20rplc-30">
    <w:name w:val="cat-UserDefined grp-2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